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8C" w:rsidRPr="00786997" w:rsidRDefault="003E279C" w:rsidP="003E279C">
      <w:pPr>
        <w:pStyle w:val="NoSpacing"/>
        <w:jc w:val="center"/>
        <w:rPr>
          <w:rFonts w:ascii="Baskerville Old Face" w:hAnsi="Baskerville Old Face"/>
          <w:b/>
        </w:rPr>
      </w:pPr>
      <w:r w:rsidRPr="00786997">
        <w:rPr>
          <w:rFonts w:ascii="Baskerville Old Face" w:hAnsi="Baskerville Old Face"/>
          <w:b/>
        </w:rPr>
        <w:t>Government of Tripura</w:t>
      </w:r>
    </w:p>
    <w:p w:rsidR="003E279C" w:rsidRPr="00786997" w:rsidRDefault="003E279C" w:rsidP="003E279C">
      <w:pPr>
        <w:pStyle w:val="NoSpacing"/>
        <w:jc w:val="center"/>
        <w:rPr>
          <w:rFonts w:ascii="Baskerville Old Face" w:hAnsi="Baskerville Old Face"/>
          <w:b/>
        </w:rPr>
      </w:pPr>
      <w:r w:rsidRPr="00786997">
        <w:rPr>
          <w:rFonts w:ascii="Baskerville Old Face" w:hAnsi="Baskerville Old Face"/>
          <w:b/>
        </w:rPr>
        <w:t>Women’s College, Agartala</w:t>
      </w:r>
    </w:p>
    <w:p w:rsidR="003E279C" w:rsidRPr="00786997" w:rsidRDefault="003E279C" w:rsidP="003E279C">
      <w:pPr>
        <w:pStyle w:val="NoSpacing"/>
        <w:jc w:val="right"/>
        <w:rPr>
          <w:rFonts w:ascii="Baskerville Old Face" w:hAnsi="Baskerville Old Face"/>
          <w:b/>
        </w:rPr>
      </w:pPr>
      <w:r w:rsidRPr="00786997">
        <w:rPr>
          <w:rFonts w:ascii="Baskerville Old Face" w:hAnsi="Baskerville Old Face"/>
          <w:b/>
        </w:rPr>
        <w:t>Dated Agartala, the 31</w:t>
      </w:r>
      <w:r w:rsidRPr="00786997">
        <w:rPr>
          <w:rFonts w:ascii="Baskerville Old Face" w:hAnsi="Baskerville Old Face"/>
          <w:b/>
          <w:vertAlign w:val="superscript"/>
        </w:rPr>
        <w:t>st</w:t>
      </w:r>
      <w:r w:rsidRPr="00786997">
        <w:rPr>
          <w:rFonts w:ascii="Baskerville Old Face" w:hAnsi="Baskerville Old Face"/>
          <w:b/>
        </w:rPr>
        <w:t xml:space="preserve"> March, 2023 </w:t>
      </w:r>
    </w:p>
    <w:p w:rsidR="003E279C" w:rsidRPr="00786997" w:rsidRDefault="003E279C" w:rsidP="003E279C">
      <w:pPr>
        <w:pStyle w:val="NoSpacing"/>
        <w:rPr>
          <w:rFonts w:ascii="Baskerville Old Face" w:hAnsi="Baskerville Old Face"/>
          <w:b/>
        </w:rPr>
      </w:pPr>
      <w:r w:rsidRPr="00786997">
        <w:rPr>
          <w:rFonts w:ascii="Baskerville Old Face" w:hAnsi="Baskerville Old Face"/>
          <w:b/>
        </w:rPr>
        <w:t>Department of Physics</w:t>
      </w:r>
    </w:p>
    <w:p w:rsidR="003E279C" w:rsidRDefault="00EF658C">
      <w:r>
        <w:rPr>
          <w:noProof/>
          <w:lang w:eastAsia="zh-TW"/>
        </w:rPr>
        <w:pict>
          <v:shapetype id="_x0000_t202" coordsize="21600,21600" o:spt="202" path="m,l,21600r21600,l21600,xe">
            <v:stroke joinstyle="miter"/>
            <v:path gradientshapeok="t" o:connecttype="rect"/>
          </v:shapetype>
          <v:shape id="_x0000_s1027" type="#_x0000_t202" style="position:absolute;margin-left:95.45pt;margin-top:4.8pt;width:269.05pt;height:65.05pt;z-index:251660288;mso-width-relative:margin;mso-height-relative:margin">
            <v:textbox>
              <w:txbxContent>
                <w:p w:rsidR="003E279C" w:rsidRPr="009579FC" w:rsidRDefault="003E279C" w:rsidP="003E279C">
                  <w:pPr>
                    <w:pStyle w:val="NoSpacing"/>
                    <w:jc w:val="center"/>
                    <w:rPr>
                      <w:rFonts w:ascii="Baskerville Old Face" w:hAnsi="Baskerville Old Face"/>
                      <w:b/>
                      <w:color w:val="FF0000"/>
                      <w:sz w:val="24"/>
                    </w:rPr>
                  </w:pPr>
                  <w:r w:rsidRPr="009579FC">
                    <w:rPr>
                      <w:rFonts w:ascii="Baskerville Old Face" w:hAnsi="Baskerville Old Face"/>
                      <w:b/>
                      <w:color w:val="FF0000"/>
                      <w:sz w:val="24"/>
                    </w:rPr>
                    <w:t>Celebration of National Science Day 2023</w:t>
                  </w:r>
                </w:p>
                <w:p w:rsidR="003E279C" w:rsidRPr="009579FC" w:rsidRDefault="003E279C" w:rsidP="003E279C">
                  <w:pPr>
                    <w:pStyle w:val="NoSpacing"/>
                    <w:jc w:val="center"/>
                    <w:rPr>
                      <w:rFonts w:ascii="Baskerville Old Face" w:hAnsi="Baskerville Old Face"/>
                      <w:b/>
                      <w:color w:val="FF0000"/>
                      <w:sz w:val="24"/>
                    </w:rPr>
                  </w:pPr>
                  <w:r w:rsidRPr="009579FC">
                    <w:rPr>
                      <w:rFonts w:ascii="Baskerville Old Face" w:hAnsi="Baskerville Old Face"/>
                      <w:b/>
                      <w:color w:val="FF0000"/>
                      <w:sz w:val="24"/>
                    </w:rPr>
                    <w:t>Date: 28</w:t>
                  </w:r>
                  <w:r w:rsidRPr="009579FC">
                    <w:rPr>
                      <w:rFonts w:ascii="Baskerville Old Face" w:hAnsi="Baskerville Old Face"/>
                      <w:b/>
                      <w:color w:val="FF0000"/>
                      <w:sz w:val="24"/>
                      <w:vertAlign w:val="superscript"/>
                    </w:rPr>
                    <w:t>th</w:t>
                  </w:r>
                  <w:r w:rsidRPr="009579FC">
                    <w:rPr>
                      <w:rFonts w:ascii="Baskerville Old Face" w:hAnsi="Baskerville Old Face"/>
                      <w:b/>
                      <w:color w:val="FF0000"/>
                      <w:sz w:val="24"/>
                    </w:rPr>
                    <w:t xml:space="preserve"> February, 2023</w:t>
                  </w:r>
                </w:p>
                <w:p w:rsidR="003E279C" w:rsidRPr="009579FC" w:rsidRDefault="003E279C" w:rsidP="003E279C">
                  <w:pPr>
                    <w:pStyle w:val="NoSpacing"/>
                    <w:jc w:val="center"/>
                    <w:rPr>
                      <w:rFonts w:ascii="Baskerville Old Face" w:hAnsi="Baskerville Old Face"/>
                      <w:b/>
                      <w:color w:val="FF0000"/>
                      <w:sz w:val="24"/>
                    </w:rPr>
                  </w:pPr>
                  <w:r w:rsidRPr="009579FC">
                    <w:rPr>
                      <w:rFonts w:ascii="Baskerville Old Face" w:hAnsi="Baskerville Old Face"/>
                      <w:b/>
                      <w:color w:val="FF0000"/>
                      <w:sz w:val="24"/>
                    </w:rPr>
                    <w:t>Venue: Science-B</w:t>
                  </w:r>
                </w:p>
                <w:p w:rsidR="003E279C" w:rsidRPr="009579FC" w:rsidRDefault="003E279C" w:rsidP="003E279C">
                  <w:pPr>
                    <w:pStyle w:val="NoSpacing"/>
                    <w:jc w:val="center"/>
                    <w:rPr>
                      <w:rFonts w:ascii="Baskerville Old Face" w:hAnsi="Baskerville Old Face"/>
                      <w:b/>
                      <w:sz w:val="24"/>
                    </w:rPr>
                  </w:pPr>
                  <w:r w:rsidRPr="009579FC">
                    <w:rPr>
                      <w:rFonts w:ascii="Baskerville Old Face" w:hAnsi="Baskerville Old Face"/>
                      <w:b/>
                      <w:sz w:val="24"/>
                    </w:rPr>
                    <w:t>Time: 11</w:t>
                  </w:r>
                  <w:r w:rsidR="00E857F5" w:rsidRPr="009579FC">
                    <w:rPr>
                      <w:rFonts w:ascii="Baskerville Old Face" w:hAnsi="Baskerville Old Face"/>
                      <w:b/>
                      <w:sz w:val="24"/>
                    </w:rPr>
                    <w:t>.30</w:t>
                  </w:r>
                  <w:r w:rsidRPr="009579FC">
                    <w:rPr>
                      <w:rFonts w:ascii="Baskerville Old Face" w:hAnsi="Baskerville Old Face"/>
                      <w:b/>
                      <w:sz w:val="24"/>
                    </w:rPr>
                    <w:t xml:space="preserve"> AM – 2 PM </w:t>
                  </w:r>
                </w:p>
                <w:p w:rsidR="003E279C" w:rsidRDefault="003E279C"/>
              </w:txbxContent>
            </v:textbox>
          </v:shape>
        </w:pict>
      </w:r>
    </w:p>
    <w:p w:rsidR="003E279C" w:rsidRDefault="003E279C"/>
    <w:p w:rsidR="003E279C" w:rsidRDefault="003E279C"/>
    <w:p w:rsidR="003E279C" w:rsidRDefault="003E279C" w:rsidP="009D4C2C">
      <w:pPr>
        <w:spacing w:line="360" w:lineRule="auto"/>
        <w:ind w:firstLine="720"/>
        <w:jc w:val="both"/>
        <w:rPr>
          <w:rStyle w:val="Strong"/>
          <w:rFonts w:asciiTheme="majorHAnsi" w:hAnsiTheme="majorHAnsi" w:cs="Arial"/>
          <w:b w:val="0"/>
          <w:color w:val="303030"/>
          <w:sz w:val="23"/>
          <w:szCs w:val="23"/>
          <w:shd w:val="clear" w:color="auto" w:fill="FFFFFF"/>
        </w:rPr>
      </w:pPr>
      <w:r w:rsidRPr="003E279C">
        <w:rPr>
          <w:rFonts w:ascii="Baskerville Old Face" w:hAnsi="Baskerville Old Face"/>
          <w:sz w:val="24"/>
          <w:szCs w:val="24"/>
        </w:rPr>
        <w:t>Like previous years, department of physics and department of chemistry (02 beneficiary departments of DBT Star College Scheme) jointly organized the National Science Day (NSD-2023) on 28</w:t>
      </w:r>
      <w:r w:rsidRPr="003E279C">
        <w:rPr>
          <w:rFonts w:ascii="Baskerville Old Face" w:hAnsi="Baskerville Old Face"/>
          <w:sz w:val="24"/>
          <w:szCs w:val="24"/>
          <w:vertAlign w:val="superscript"/>
        </w:rPr>
        <w:t>th</w:t>
      </w:r>
      <w:r w:rsidRPr="003E279C">
        <w:rPr>
          <w:rFonts w:ascii="Baskerville Old Face" w:hAnsi="Baskerville Old Face"/>
          <w:sz w:val="24"/>
          <w:szCs w:val="24"/>
        </w:rPr>
        <w:t xml:space="preserve"> February, 2023. This particular year, the National Science Day was celebrated throughout the nation with a slogan </w:t>
      </w:r>
      <w:r w:rsidRPr="003E279C">
        <w:rPr>
          <w:rFonts w:ascii="Baskerville Old Face" w:hAnsi="Baskerville Old Face"/>
          <w:i/>
          <w:sz w:val="24"/>
          <w:szCs w:val="24"/>
        </w:rPr>
        <w:t xml:space="preserve">“Global Science for Global Wellbeing”. </w:t>
      </w:r>
      <w:r>
        <w:rPr>
          <w:rFonts w:ascii="Baskerville Old Face" w:hAnsi="Baskerville Old Face"/>
          <w:sz w:val="24"/>
          <w:szCs w:val="24"/>
        </w:rPr>
        <w:t xml:space="preserve"> The programme started sharp at 11.</w:t>
      </w:r>
      <w:r w:rsidR="00E857F5">
        <w:rPr>
          <w:rFonts w:ascii="Baskerville Old Face" w:hAnsi="Baskerville Old Face"/>
          <w:sz w:val="24"/>
          <w:szCs w:val="24"/>
        </w:rPr>
        <w:t>3</w:t>
      </w:r>
      <w:r>
        <w:rPr>
          <w:rFonts w:ascii="Baskerville Old Face" w:hAnsi="Baskerville Old Face"/>
          <w:sz w:val="24"/>
          <w:szCs w:val="24"/>
        </w:rPr>
        <w:t xml:space="preserve">0 AM with lighting the holy lamp and inaugural song by the students of both the departments’ </w:t>
      </w:r>
      <w:r w:rsidRPr="003E279C">
        <w:rPr>
          <w:rFonts w:ascii="Baskerville Old Face" w:hAnsi="Baskerville Old Face"/>
          <w:i/>
          <w:sz w:val="24"/>
          <w:szCs w:val="24"/>
        </w:rPr>
        <w:t>viz</w:t>
      </w:r>
      <w:r>
        <w:rPr>
          <w:rFonts w:ascii="Baskerville Old Face" w:hAnsi="Baskerville Old Face"/>
          <w:sz w:val="24"/>
          <w:szCs w:val="24"/>
        </w:rPr>
        <w:t xml:space="preserve">., physics and chemistry. </w:t>
      </w:r>
      <w:r w:rsidRPr="00E857F5">
        <w:rPr>
          <w:rFonts w:ascii="Baskerville Old Face" w:hAnsi="Baskerville Old Face"/>
          <w:i/>
          <w:sz w:val="24"/>
          <w:szCs w:val="24"/>
        </w:rPr>
        <w:t>Professor Promod Ranjan Bhattacharjee</w:t>
      </w:r>
      <w:r>
        <w:rPr>
          <w:rFonts w:ascii="Baskerville Old Face" w:hAnsi="Baskerville Old Face"/>
          <w:sz w:val="24"/>
          <w:szCs w:val="24"/>
        </w:rPr>
        <w:t xml:space="preserve">, Retired Academician and pioneer researcher in the field of basic science has been invited as the chief guest cum inaugurator of the said programme.  Immediately after the inaugural song, </w:t>
      </w:r>
      <w:r w:rsidRPr="00E857F5">
        <w:rPr>
          <w:rFonts w:ascii="Baskerville Old Face" w:hAnsi="Baskerville Old Face"/>
          <w:i/>
          <w:sz w:val="24"/>
          <w:szCs w:val="24"/>
        </w:rPr>
        <w:t>Dr. S</w:t>
      </w:r>
      <w:r w:rsidR="00E857F5">
        <w:rPr>
          <w:rFonts w:ascii="Baskerville Old Face" w:hAnsi="Baskerville Old Face"/>
          <w:i/>
          <w:sz w:val="24"/>
          <w:szCs w:val="24"/>
        </w:rPr>
        <w:t xml:space="preserve">amhita Bhaumik, </w:t>
      </w:r>
      <w:r>
        <w:rPr>
          <w:rFonts w:ascii="Baskerville Old Face" w:hAnsi="Baskerville Old Face"/>
          <w:sz w:val="24"/>
          <w:szCs w:val="24"/>
        </w:rPr>
        <w:t xml:space="preserve">Head, department of </w:t>
      </w:r>
      <w:r w:rsidR="00E857F5">
        <w:rPr>
          <w:rFonts w:ascii="Baskerville Old Face" w:hAnsi="Baskerville Old Face"/>
          <w:sz w:val="24"/>
          <w:szCs w:val="24"/>
        </w:rPr>
        <w:t>chemistry</w:t>
      </w:r>
      <w:r>
        <w:rPr>
          <w:rFonts w:ascii="Baskerville Old Face" w:hAnsi="Baskerville Old Face"/>
          <w:sz w:val="24"/>
          <w:szCs w:val="24"/>
        </w:rPr>
        <w:t xml:space="preserve"> delivered a short welcome address </w:t>
      </w:r>
      <w:r w:rsidR="00E857F5">
        <w:rPr>
          <w:rFonts w:ascii="Baskerville Old Face" w:hAnsi="Baskerville Old Face"/>
          <w:sz w:val="24"/>
          <w:szCs w:val="24"/>
        </w:rPr>
        <w:t>highlighting the importance of continuing education in any field especially in the field of science. After the welcome address, the Sr. most faculty of the physical science division of this college</w:t>
      </w:r>
      <w:r w:rsidR="002058EB">
        <w:rPr>
          <w:rFonts w:ascii="Baskerville Old Face" w:hAnsi="Baskerville Old Face"/>
          <w:sz w:val="24"/>
          <w:szCs w:val="24"/>
        </w:rPr>
        <w:t>,</w:t>
      </w:r>
      <w:r w:rsidR="00E857F5">
        <w:rPr>
          <w:rFonts w:ascii="Baskerville Old Face" w:hAnsi="Baskerville Old Face"/>
          <w:sz w:val="24"/>
          <w:szCs w:val="24"/>
        </w:rPr>
        <w:t xml:space="preserve"> </w:t>
      </w:r>
      <w:r w:rsidR="00E857F5" w:rsidRPr="009579FC">
        <w:rPr>
          <w:rFonts w:ascii="Baskerville Old Face" w:hAnsi="Baskerville Old Face"/>
          <w:i/>
          <w:sz w:val="24"/>
          <w:szCs w:val="24"/>
        </w:rPr>
        <w:t xml:space="preserve">Dr. Gautam Chel </w:t>
      </w:r>
      <w:r w:rsidR="00E857F5">
        <w:rPr>
          <w:rFonts w:ascii="Baskerville Old Face" w:hAnsi="Baskerville Old Face"/>
          <w:sz w:val="24"/>
          <w:szCs w:val="24"/>
        </w:rPr>
        <w:t xml:space="preserve">delivered a short power point presentation on the importance of National Science Day. Thereafter, 03 (three) students </w:t>
      </w:r>
      <w:r w:rsidR="00E857F5" w:rsidRPr="002058EB">
        <w:rPr>
          <w:rFonts w:ascii="Baskerville Old Face" w:hAnsi="Baskerville Old Face"/>
          <w:i/>
          <w:sz w:val="24"/>
          <w:szCs w:val="24"/>
        </w:rPr>
        <w:t>viz.</w:t>
      </w:r>
      <w:r w:rsidR="00E857F5">
        <w:rPr>
          <w:rFonts w:ascii="Baskerville Old Face" w:hAnsi="Baskerville Old Face"/>
          <w:sz w:val="24"/>
          <w:szCs w:val="24"/>
        </w:rPr>
        <w:t xml:space="preserve"> </w:t>
      </w:r>
      <w:r w:rsidR="00E857F5" w:rsidRPr="005B66EE">
        <w:rPr>
          <w:rStyle w:val="Strong"/>
          <w:rFonts w:asciiTheme="majorHAnsi" w:hAnsiTheme="majorHAnsi" w:cs="Arial"/>
          <w:b w:val="0"/>
          <w:i/>
          <w:color w:val="303030"/>
          <w:sz w:val="23"/>
          <w:szCs w:val="23"/>
          <w:shd w:val="clear" w:color="auto" w:fill="FFFFFF"/>
        </w:rPr>
        <w:t>Aakangsha Paul</w:t>
      </w:r>
      <w:r w:rsidR="00E857F5" w:rsidRPr="005B66EE">
        <w:rPr>
          <w:rStyle w:val="Strong"/>
          <w:rFonts w:asciiTheme="majorHAnsi" w:hAnsiTheme="majorHAnsi" w:cs="Arial"/>
          <w:b w:val="0"/>
          <w:color w:val="303030"/>
          <w:sz w:val="23"/>
          <w:szCs w:val="23"/>
          <w:shd w:val="clear" w:color="auto" w:fill="FFFFFF"/>
        </w:rPr>
        <w:t>, 5</w:t>
      </w:r>
      <w:r w:rsidR="00E857F5" w:rsidRPr="005B66EE">
        <w:rPr>
          <w:rStyle w:val="Strong"/>
          <w:rFonts w:asciiTheme="majorHAnsi" w:hAnsiTheme="majorHAnsi" w:cs="Arial"/>
          <w:b w:val="0"/>
          <w:color w:val="303030"/>
          <w:sz w:val="23"/>
          <w:szCs w:val="23"/>
          <w:shd w:val="clear" w:color="auto" w:fill="FFFFFF"/>
          <w:vertAlign w:val="superscript"/>
        </w:rPr>
        <w:t>th</w:t>
      </w:r>
      <w:r w:rsidR="00E857F5" w:rsidRPr="005B66EE">
        <w:rPr>
          <w:rStyle w:val="Strong"/>
          <w:rFonts w:asciiTheme="majorHAnsi" w:hAnsiTheme="majorHAnsi" w:cs="Arial"/>
          <w:b w:val="0"/>
          <w:color w:val="303030"/>
          <w:sz w:val="23"/>
          <w:szCs w:val="23"/>
          <w:shd w:val="clear" w:color="auto" w:fill="FFFFFF"/>
        </w:rPr>
        <w:t xml:space="preserve"> Semester, CEMH</w:t>
      </w:r>
      <w:r w:rsidR="00E857F5">
        <w:rPr>
          <w:rStyle w:val="Strong"/>
          <w:rFonts w:asciiTheme="majorHAnsi" w:hAnsiTheme="majorHAnsi" w:cs="Arial"/>
          <w:b w:val="0"/>
          <w:color w:val="303030"/>
          <w:sz w:val="23"/>
          <w:szCs w:val="23"/>
          <w:shd w:val="clear" w:color="auto" w:fill="FFFFFF"/>
        </w:rPr>
        <w:t xml:space="preserve">, </w:t>
      </w:r>
      <w:r w:rsidR="00E857F5" w:rsidRPr="005B66EE">
        <w:rPr>
          <w:rStyle w:val="Strong"/>
          <w:rFonts w:asciiTheme="majorHAnsi" w:hAnsiTheme="majorHAnsi" w:cs="Arial"/>
          <w:b w:val="0"/>
          <w:i/>
          <w:color w:val="303030"/>
          <w:sz w:val="23"/>
          <w:szCs w:val="23"/>
          <w:shd w:val="clear" w:color="auto" w:fill="FFFFFF"/>
        </w:rPr>
        <w:t>Barnita Saha</w:t>
      </w:r>
      <w:r w:rsidR="00E857F5" w:rsidRPr="005B66EE">
        <w:rPr>
          <w:rStyle w:val="Strong"/>
          <w:rFonts w:asciiTheme="majorHAnsi" w:hAnsiTheme="majorHAnsi" w:cs="Arial"/>
          <w:b w:val="0"/>
          <w:color w:val="303030"/>
          <w:sz w:val="23"/>
          <w:szCs w:val="23"/>
          <w:shd w:val="clear" w:color="auto" w:fill="FFFFFF"/>
        </w:rPr>
        <w:t>, 3</w:t>
      </w:r>
      <w:r w:rsidR="00E857F5" w:rsidRPr="005B66EE">
        <w:rPr>
          <w:rStyle w:val="Strong"/>
          <w:rFonts w:asciiTheme="majorHAnsi" w:hAnsiTheme="majorHAnsi" w:cs="Arial"/>
          <w:b w:val="0"/>
          <w:color w:val="303030"/>
          <w:sz w:val="23"/>
          <w:szCs w:val="23"/>
          <w:shd w:val="clear" w:color="auto" w:fill="FFFFFF"/>
          <w:vertAlign w:val="superscript"/>
        </w:rPr>
        <w:t>rd</w:t>
      </w:r>
      <w:r w:rsidR="00E857F5" w:rsidRPr="005B66EE">
        <w:rPr>
          <w:rStyle w:val="Strong"/>
          <w:rFonts w:asciiTheme="majorHAnsi" w:hAnsiTheme="majorHAnsi" w:cs="Arial"/>
          <w:b w:val="0"/>
          <w:color w:val="303030"/>
          <w:sz w:val="23"/>
          <w:szCs w:val="23"/>
          <w:shd w:val="clear" w:color="auto" w:fill="FFFFFF"/>
        </w:rPr>
        <w:t xml:space="preserve">  Semester, PHSH</w:t>
      </w:r>
      <w:r w:rsidR="00E857F5">
        <w:rPr>
          <w:rStyle w:val="Strong"/>
          <w:rFonts w:asciiTheme="majorHAnsi" w:hAnsiTheme="majorHAnsi" w:cs="Arial"/>
          <w:b w:val="0"/>
          <w:color w:val="303030"/>
          <w:sz w:val="23"/>
          <w:szCs w:val="23"/>
          <w:shd w:val="clear" w:color="auto" w:fill="FFFFFF"/>
        </w:rPr>
        <w:t xml:space="preserve"> and </w:t>
      </w:r>
      <w:r w:rsidR="00E857F5" w:rsidRPr="005B66EE">
        <w:rPr>
          <w:rStyle w:val="Strong"/>
          <w:rFonts w:asciiTheme="majorHAnsi" w:hAnsiTheme="majorHAnsi" w:cs="Arial"/>
          <w:b w:val="0"/>
          <w:i/>
          <w:color w:val="303030"/>
          <w:sz w:val="23"/>
          <w:szCs w:val="23"/>
          <w:shd w:val="clear" w:color="auto" w:fill="FFFFFF"/>
        </w:rPr>
        <w:t>Sanghita Das</w:t>
      </w:r>
      <w:r w:rsidR="00E857F5" w:rsidRPr="005B66EE">
        <w:rPr>
          <w:rStyle w:val="Strong"/>
          <w:rFonts w:asciiTheme="majorHAnsi" w:hAnsiTheme="majorHAnsi" w:cs="Arial"/>
          <w:b w:val="0"/>
          <w:color w:val="303030"/>
          <w:sz w:val="23"/>
          <w:szCs w:val="23"/>
          <w:shd w:val="clear" w:color="auto" w:fill="FFFFFF"/>
        </w:rPr>
        <w:t>, 3</w:t>
      </w:r>
      <w:r w:rsidR="00E857F5" w:rsidRPr="005B66EE">
        <w:rPr>
          <w:rStyle w:val="Strong"/>
          <w:rFonts w:asciiTheme="majorHAnsi" w:hAnsiTheme="majorHAnsi" w:cs="Arial"/>
          <w:b w:val="0"/>
          <w:color w:val="303030"/>
          <w:sz w:val="23"/>
          <w:szCs w:val="23"/>
          <w:shd w:val="clear" w:color="auto" w:fill="FFFFFF"/>
          <w:vertAlign w:val="superscript"/>
        </w:rPr>
        <w:t>rd</w:t>
      </w:r>
      <w:r w:rsidR="00E857F5" w:rsidRPr="005B66EE">
        <w:rPr>
          <w:rStyle w:val="Strong"/>
          <w:rFonts w:asciiTheme="majorHAnsi" w:hAnsiTheme="majorHAnsi" w:cs="Arial"/>
          <w:b w:val="0"/>
          <w:color w:val="303030"/>
          <w:sz w:val="23"/>
          <w:szCs w:val="23"/>
          <w:shd w:val="clear" w:color="auto" w:fill="FFFFFF"/>
        </w:rPr>
        <w:t xml:space="preserve">  Semester, PHSH</w:t>
      </w:r>
      <w:r w:rsidR="00E857F5">
        <w:rPr>
          <w:rStyle w:val="Strong"/>
          <w:rFonts w:asciiTheme="majorHAnsi" w:hAnsiTheme="majorHAnsi" w:cs="Arial"/>
          <w:b w:val="0"/>
          <w:color w:val="303030"/>
          <w:sz w:val="23"/>
          <w:szCs w:val="23"/>
          <w:shd w:val="clear" w:color="auto" w:fill="FFFFFF"/>
        </w:rPr>
        <w:t xml:space="preserve"> delivered short speech highlighting the works and research arena of Sir C. V. Raman. </w:t>
      </w:r>
      <w:r w:rsidR="009D4C2C">
        <w:rPr>
          <w:rStyle w:val="Strong"/>
          <w:rFonts w:asciiTheme="majorHAnsi" w:hAnsiTheme="majorHAnsi" w:cs="Arial"/>
          <w:b w:val="0"/>
          <w:color w:val="303030"/>
          <w:sz w:val="23"/>
          <w:szCs w:val="23"/>
          <w:shd w:val="clear" w:color="auto" w:fill="FFFFFF"/>
        </w:rPr>
        <w:t xml:space="preserve">After these short speeches, the Chief Guest </w:t>
      </w:r>
      <w:r w:rsidR="009D4C2C" w:rsidRPr="009D4C2C">
        <w:rPr>
          <w:rStyle w:val="Strong"/>
          <w:rFonts w:asciiTheme="majorHAnsi" w:hAnsiTheme="majorHAnsi" w:cs="Arial"/>
          <w:b w:val="0"/>
          <w:i/>
          <w:color w:val="303030"/>
          <w:sz w:val="23"/>
          <w:szCs w:val="23"/>
          <w:shd w:val="clear" w:color="auto" w:fill="FFFFFF"/>
        </w:rPr>
        <w:t>Dr. Promod Ranjan Bhattacharjee</w:t>
      </w:r>
      <w:r w:rsidR="009D4C2C">
        <w:rPr>
          <w:rStyle w:val="Strong"/>
          <w:rFonts w:asciiTheme="majorHAnsi" w:hAnsiTheme="majorHAnsi" w:cs="Arial"/>
          <w:b w:val="0"/>
          <w:color w:val="303030"/>
          <w:sz w:val="23"/>
          <w:szCs w:val="23"/>
          <w:shd w:val="clear" w:color="auto" w:fill="FFFFFF"/>
        </w:rPr>
        <w:t xml:space="preserve"> delivered the Special lecture in a very popular manner on the topic “Research in Basic Science”. All the student</w:t>
      </w:r>
      <w:r w:rsidR="002058EB">
        <w:rPr>
          <w:rStyle w:val="Strong"/>
          <w:rFonts w:asciiTheme="majorHAnsi" w:hAnsiTheme="majorHAnsi" w:cs="Arial"/>
          <w:b w:val="0"/>
          <w:color w:val="303030"/>
          <w:sz w:val="23"/>
          <w:szCs w:val="23"/>
          <w:shd w:val="clear" w:color="auto" w:fill="FFFFFF"/>
        </w:rPr>
        <w:t>-</w:t>
      </w:r>
      <w:r w:rsidR="009D4C2C">
        <w:rPr>
          <w:rStyle w:val="Strong"/>
          <w:rFonts w:asciiTheme="majorHAnsi" w:hAnsiTheme="majorHAnsi" w:cs="Arial"/>
          <w:b w:val="0"/>
          <w:color w:val="303030"/>
          <w:sz w:val="23"/>
          <w:szCs w:val="23"/>
          <w:shd w:val="clear" w:color="auto" w:fill="FFFFFF"/>
        </w:rPr>
        <w:t xml:space="preserve">participants were really benefitted with his valuable lectures and many of them actively participated in the interaction session. After his valuable lecture, </w:t>
      </w:r>
      <w:r w:rsidR="009D4C2C" w:rsidRPr="009D4C2C">
        <w:rPr>
          <w:rStyle w:val="Strong"/>
          <w:rFonts w:asciiTheme="majorHAnsi" w:hAnsiTheme="majorHAnsi" w:cs="Arial"/>
          <w:b w:val="0"/>
          <w:i/>
          <w:color w:val="303030"/>
          <w:sz w:val="23"/>
          <w:szCs w:val="23"/>
          <w:shd w:val="clear" w:color="auto" w:fill="FFFFFF"/>
        </w:rPr>
        <w:t>Dr. Manidipa Debbarma</w:t>
      </w:r>
      <w:r w:rsidR="009D4C2C">
        <w:rPr>
          <w:rStyle w:val="Strong"/>
          <w:rFonts w:asciiTheme="majorHAnsi" w:hAnsiTheme="majorHAnsi" w:cs="Arial"/>
          <w:b w:val="0"/>
          <w:color w:val="303030"/>
          <w:sz w:val="23"/>
          <w:szCs w:val="23"/>
          <w:shd w:val="clear" w:color="auto" w:fill="FFFFFF"/>
        </w:rPr>
        <w:t xml:space="preserve">, Principal of this college delivered the presidential address emphasizing the importance of science in daily life. Finally, the programme ended with the vote of thanks to various dignitaries on/off the dais by </w:t>
      </w:r>
      <w:r w:rsidR="009D4C2C">
        <w:rPr>
          <w:rStyle w:val="Strong"/>
          <w:rFonts w:asciiTheme="majorHAnsi" w:hAnsiTheme="majorHAnsi" w:cs="Arial"/>
          <w:b w:val="0"/>
          <w:i/>
          <w:color w:val="303030"/>
          <w:sz w:val="23"/>
          <w:szCs w:val="23"/>
          <w:shd w:val="clear" w:color="auto" w:fill="FFFFFF"/>
        </w:rPr>
        <w:t xml:space="preserve">Dr. Subrata Deb, </w:t>
      </w:r>
      <w:r w:rsidR="009D4C2C">
        <w:rPr>
          <w:rStyle w:val="Strong"/>
          <w:rFonts w:asciiTheme="majorHAnsi" w:hAnsiTheme="majorHAnsi" w:cs="Arial"/>
          <w:b w:val="0"/>
          <w:color w:val="303030"/>
          <w:sz w:val="23"/>
          <w:szCs w:val="23"/>
          <w:shd w:val="clear" w:color="auto" w:fill="FFFFFF"/>
        </w:rPr>
        <w:t xml:space="preserve">Head, </w:t>
      </w:r>
      <w:proofErr w:type="gramStart"/>
      <w:r w:rsidR="009D4C2C">
        <w:rPr>
          <w:rStyle w:val="Strong"/>
          <w:rFonts w:asciiTheme="majorHAnsi" w:hAnsiTheme="majorHAnsi" w:cs="Arial"/>
          <w:b w:val="0"/>
          <w:color w:val="303030"/>
          <w:sz w:val="23"/>
          <w:szCs w:val="23"/>
          <w:shd w:val="clear" w:color="auto" w:fill="FFFFFF"/>
        </w:rPr>
        <w:t>department</w:t>
      </w:r>
      <w:proofErr w:type="gramEnd"/>
      <w:r w:rsidR="009D4C2C">
        <w:rPr>
          <w:rStyle w:val="Strong"/>
          <w:rFonts w:asciiTheme="majorHAnsi" w:hAnsiTheme="majorHAnsi" w:cs="Arial"/>
          <w:b w:val="0"/>
          <w:color w:val="303030"/>
          <w:sz w:val="23"/>
          <w:szCs w:val="23"/>
          <w:shd w:val="clear" w:color="auto" w:fill="FFFFFF"/>
        </w:rPr>
        <w:t xml:space="preserve"> of Physics. Nearly 70-75 students of different semesters (from both Honours and General) have participated in the said programme.  </w:t>
      </w:r>
    </w:p>
    <w:p w:rsidR="009D4C2C" w:rsidRDefault="009D4C2C" w:rsidP="003E279C">
      <w:pPr>
        <w:spacing w:line="360" w:lineRule="auto"/>
        <w:jc w:val="both"/>
        <w:rPr>
          <w:rFonts w:ascii="Baskerville Old Face" w:hAnsi="Baskerville Old Face"/>
          <w:sz w:val="24"/>
          <w:szCs w:val="24"/>
        </w:rPr>
      </w:pPr>
    </w:p>
    <w:p w:rsidR="00E857F5" w:rsidRPr="009D4C2C" w:rsidRDefault="009D4C2C" w:rsidP="009D4C2C">
      <w:pPr>
        <w:spacing w:line="360" w:lineRule="auto"/>
        <w:jc w:val="center"/>
        <w:rPr>
          <w:rFonts w:ascii="Baskerville Old Face" w:hAnsi="Baskerville Old Face"/>
          <w:b/>
          <w:color w:val="FF0000"/>
          <w:sz w:val="24"/>
          <w:szCs w:val="24"/>
        </w:rPr>
      </w:pPr>
      <w:r w:rsidRPr="009D4C2C">
        <w:rPr>
          <w:rFonts w:ascii="Baskerville Old Face" w:hAnsi="Baskerville Old Face"/>
          <w:b/>
          <w:color w:val="FF0000"/>
          <w:sz w:val="24"/>
          <w:szCs w:val="24"/>
        </w:rPr>
        <w:lastRenderedPageBreak/>
        <w:t>SOME GLIMPSES OF NATIONAL SCIENCE DAY-2023</w:t>
      </w:r>
    </w:p>
    <w:p w:rsidR="009D4C2C" w:rsidRDefault="009D4C2C" w:rsidP="009D4C2C">
      <w:pPr>
        <w:spacing w:line="360" w:lineRule="auto"/>
        <w:jc w:val="center"/>
        <w:rPr>
          <w:rFonts w:ascii="Baskerville Old Face" w:hAnsi="Baskerville Old Face"/>
          <w:sz w:val="24"/>
          <w:szCs w:val="24"/>
        </w:rPr>
      </w:pPr>
      <w:r>
        <w:rPr>
          <w:rFonts w:ascii="Baskerville Old Face" w:hAnsi="Baskerville Old Face"/>
          <w:b/>
          <w:sz w:val="24"/>
          <w:szCs w:val="24"/>
        </w:rPr>
        <w:t xml:space="preserve">Focal </w:t>
      </w:r>
      <w:r w:rsidRPr="009D4C2C">
        <w:rPr>
          <w:rFonts w:ascii="Baskerville Old Face" w:hAnsi="Baskerville Old Face"/>
          <w:b/>
          <w:sz w:val="24"/>
          <w:szCs w:val="24"/>
        </w:rPr>
        <w:t>Theme:</w:t>
      </w:r>
      <w:r>
        <w:rPr>
          <w:rFonts w:ascii="Baskerville Old Face" w:hAnsi="Baskerville Old Face"/>
          <w:sz w:val="24"/>
          <w:szCs w:val="24"/>
        </w:rPr>
        <w:t xml:space="preserve"> Global Science for Global Wellbeing </w:t>
      </w:r>
    </w:p>
    <w:p w:rsidR="00CD3162" w:rsidRPr="00395CDC" w:rsidRDefault="00395CDC" w:rsidP="00395CDC">
      <w:pPr>
        <w:spacing w:line="360" w:lineRule="auto"/>
        <w:jc w:val="center"/>
        <w:rPr>
          <w:rFonts w:ascii="Baskerville Old Face" w:hAnsi="Baskerville Old Face"/>
          <w:b/>
          <w:szCs w:val="24"/>
        </w:rPr>
      </w:pPr>
      <w:r w:rsidRPr="00395CDC">
        <w:rPr>
          <w:rFonts w:ascii="Baskerville Old Face" w:hAnsi="Baskerville Old Face"/>
          <w:noProof/>
          <w:sz w:val="24"/>
          <w:szCs w:val="24"/>
        </w:rPr>
        <w:drawing>
          <wp:inline distT="0" distB="0" distL="0" distR="0">
            <wp:extent cx="4682550" cy="6242362"/>
            <wp:effectExtent l="19050" t="0" r="3750" b="0"/>
            <wp:docPr id="8" name="Picture 6" descr="C:\Users\Physics\Downloads\WhatsApp Image 2024-01-20 at 8.38.5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ysics\Downloads\WhatsApp Image 2024-01-20 at 8.38.56 PM (1).jpeg"/>
                    <pic:cNvPicPr>
                      <a:picLocks noChangeAspect="1" noChangeArrowheads="1"/>
                    </pic:cNvPicPr>
                  </pic:nvPicPr>
                  <pic:blipFill>
                    <a:blip r:embed="rId4"/>
                    <a:srcRect/>
                    <a:stretch>
                      <a:fillRect/>
                    </a:stretch>
                  </pic:blipFill>
                  <pic:spPr bwMode="auto">
                    <a:xfrm>
                      <a:off x="0" y="0"/>
                      <a:ext cx="4685899" cy="6246826"/>
                    </a:xfrm>
                    <a:prstGeom prst="rect">
                      <a:avLst/>
                    </a:prstGeom>
                    <a:noFill/>
                    <a:ln w="9525">
                      <a:noFill/>
                      <a:miter lim="800000"/>
                      <a:headEnd/>
                      <a:tailEnd/>
                    </a:ln>
                  </pic:spPr>
                </pic:pic>
              </a:graphicData>
            </a:graphic>
          </wp:inline>
        </w:drawing>
      </w:r>
    </w:p>
    <w:p w:rsidR="00395CDC" w:rsidRPr="00395CDC" w:rsidRDefault="00395CDC" w:rsidP="00395CDC">
      <w:pPr>
        <w:spacing w:line="360" w:lineRule="auto"/>
        <w:jc w:val="center"/>
        <w:rPr>
          <w:rFonts w:ascii="Baskerville Old Face" w:hAnsi="Baskerville Old Face"/>
          <w:b/>
          <w:szCs w:val="24"/>
        </w:rPr>
      </w:pPr>
      <w:r w:rsidRPr="00395CDC">
        <w:rPr>
          <w:rFonts w:ascii="Baskerville Old Face" w:hAnsi="Baskerville Old Face"/>
          <w:b/>
          <w:szCs w:val="24"/>
        </w:rPr>
        <w:t xml:space="preserve">Eminent Academician cum researcher </w:t>
      </w:r>
      <w:r w:rsidRPr="00395CDC">
        <w:rPr>
          <w:rFonts w:ascii="Baskerville Old Face" w:hAnsi="Baskerville Old Face"/>
          <w:b/>
          <w:i/>
          <w:szCs w:val="24"/>
        </w:rPr>
        <w:t xml:space="preserve">Dr. Promod Ranjan Bhattacharjee </w:t>
      </w:r>
      <w:r w:rsidRPr="00395CDC">
        <w:rPr>
          <w:rFonts w:ascii="Baskerville Old Face" w:hAnsi="Baskerville Old Face"/>
          <w:b/>
          <w:szCs w:val="24"/>
        </w:rPr>
        <w:t>delivering his lecture</w:t>
      </w:r>
      <w:r w:rsidR="002058EB">
        <w:rPr>
          <w:rFonts w:ascii="Baskerville Old Face" w:hAnsi="Baskerville Old Face"/>
          <w:b/>
          <w:szCs w:val="24"/>
        </w:rPr>
        <w:t xml:space="preserve"> during National Science Day (28</w:t>
      </w:r>
      <w:r w:rsidR="002058EB" w:rsidRPr="002058EB">
        <w:rPr>
          <w:rFonts w:ascii="Baskerville Old Face" w:hAnsi="Baskerville Old Face"/>
          <w:b/>
          <w:szCs w:val="24"/>
          <w:vertAlign w:val="superscript"/>
        </w:rPr>
        <w:t>th</w:t>
      </w:r>
      <w:r w:rsidR="002058EB">
        <w:rPr>
          <w:rFonts w:ascii="Baskerville Old Face" w:hAnsi="Baskerville Old Face"/>
          <w:b/>
          <w:szCs w:val="24"/>
        </w:rPr>
        <w:t xml:space="preserve"> February, 2023)</w:t>
      </w:r>
    </w:p>
    <w:p w:rsidR="00395CDC" w:rsidRDefault="003E279C" w:rsidP="00395CDC">
      <w:pPr>
        <w:jc w:val="center"/>
      </w:pPr>
      <w:r>
        <w:rPr>
          <w:noProof/>
        </w:rPr>
        <w:lastRenderedPageBreak/>
        <w:drawing>
          <wp:inline distT="0" distB="0" distL="0" distR="0">
            <wp:extent cx="5767024" cy="3244372"/>
            <wp:effectExtent l="19050" t="0" r="5126" b="0"/>
            <wp:docPr id="3" name="Picture 3" descr="C:\Users\Physics\Downloads\WhatsApp Image 2024-01-20 at 8.39.0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ysics\Downloads\WhatsApp Image 2024-01-20 at 8.39.00 PM (1).jpeg"/>
                    <pic:cNvPicPr>
                      <a:picLocks noChangeAspect="1" noChangeArrowheads="1"/>
                    </pic:cNvPicPr>
                  </pic:nvPicPr>
                  <pic:blipFill>
                    <a:blip r:embed="rId5"/>
                    <a:srcRect/>
                    <a:stretch>
                      <a:fillRect/>
                    </a:stretch>
                  </pic:blipFill>
                  <pic:spPr bwMode="auto">
                    <a:xfrm>
                      <a:off x="0" y="0"/>
                      <a:ext cx="5775429" cy="3249100"/>
                    </a:xfrm>
                    <a:prstGeom prst="rect">
                      <a:avLst/>
                    </a:prstGeom>
                    <a:noFill/>
                    <a:ln w="9525">
                      <a:noFill/>
                      <a:miter lim="800000"/>
                      <a:headEnd/>
                      <a:tailEnd/>
                    </a:ln>
                  </pic:spPr>
                </pic:pic>
              </a:graphicData>
            </a:graphic>
          </wp:inline>
        </w:drawing>
      </w:r>
    </w:p>
    <w:p w:rsidR="00395CDC" w:rsidRDefault="00395CDC" w:rsidP="00395CDC">
      <w:pPr>
        <w:spacing w:line="360" w:lineRule="auto"/>
        <w:jc w:val="center"/>
        <w:rPr>
          <w:rFonts w:ascii="Baskerville Old Face" w:hAnsi="Baskerville Old Face"/>
          <w:b/>
          <w:szCs w:val="24"/>
        </w:rPr>
      </w:pPr>
      <w:r>
        <w:rPr>
          <w:rFonts w:ascii="Baskerville Old Face" w:hAnsi="Baskerville Old Face"/>
          <w:b/>
          <w:szCs w:val="24"/>
        </w:rPr>
        <w:t>Students’ participants during the National Science Day-2023 (28</w:t>
      </w:r>
      <w:r w:rsidRPr="00395CDC">
        <w:rPr>
          <w:rFonts w:ascii="Baskerville Old Face" w:hAnsi="Baskerville Old Face"/>
          <w:b/>
          <w:szCs w:val="24"/>
          <w:vertAlign w:val="superscript"/>
        </w:rPr>
        <w:t>th</w:t>
      </w:r>
      <w:r>
        <w:rPr>
          <w:rFonts w:ascii="Baskerville Old Face" w:hAnsi="Baskerville Old Face"/>
          <w:b/>
          <w:szCs w:val="24"/>
        </w:rPr>
        <w:t xml:space="preserve"> February, 2023)</w:t>
      </w:r>
    </w:p>
    <w:p w:rsidR="00395CDC" w:rsidRDefault="00395CDC" w:rsidP="00395CDC">
      <w:pPr>
        <w:spacing w:line="360" w:lineRule="auto"/>
        <w:jc w:val="center"/>
        <w:rPr>
          <w:rFonts w:ascii="Baskerville Old Face" w:hAnsi="Baskerville Old Face"/>
          <w:b/>
          <w:szCs w:val="24"/>
        </w:rPr>
      </w:pPr>
      <w:r>
        <w:rPr>
          <w:rFonts w:ascii="Baskerville Old Face" w:hAnsi="Baskerville Old Face"/>
          <w:b/>
          <w:noProof/>
          <w:szCs w:val="24"/>
        </w:rPr>
        <w:drawing>
          <wp:inline distT="0" distB="0" distL="0" distR="0">
            <wp:extent cx="5943600" cy="3343708"/>
            <wp:effectExtent l="19050" t="0" r="0" b="0"/>
            <wp:docPr id="9" name="Picture 8" descr="C:\Users\Physics\Downloads\WhatsApp Image 2024-01-20 at 8.39.0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hysics\Downloads\WhatsApp Image 2024-01-20 at 8.39.01 PM (1).jpeg"/>
                    <pic:cNvPicPr>
                      <a:picLocks noChangeAspect="1" noChangeArrowheads="1"/>
                    </pic:cNvPicPr>
                  </pic:nvPicPr>
                  <pic:blipFill>
                    <a:blip r:embed="rId6"/>
                    <a:srcRect/>
                    <a:stretch>
                      <a:fillRect/>
                    </a:stretch>
                  </pic:blipFill>
                  <pic:spPr bwMode="auto">
                    <a:xfrm>
                      <a:off x="0" y="0"/>
                      <a:ext cx="5943600" cy="3343708"/>
                    </a:xfrm>
                    <a:prstGeom prst="rect">
                      <a:avLst/>
                    </a:prstGeom>
                    <a:noFill/>
                    <a:ln w="9525">
                      <a:noFill/>
                      <a:miter lim="800000"/>
                      <a:headEnd/>
                      <a:tailEnd/>
                    </a:ln>
                  </pic:spPr>
                </pic:pic>
              </a:graphicData>
            </a:graphic>
          </wp:inline>
        </w:drawing>
      </w:r>
    </w:p>
    <w:p w:rsidR="00395CDC" w:rsidRDefault="00395CDC" w:rsidP="00395CDC">
      <w:pPr>
        <w:spacing w:line="360" w:lineRule="auto"/>
        <w:jc w:val="center"/>
        <w:rPr>
          <w:rFonts w:ascii="Baskerville Old Face" w:hAnsi="Baskerville Old Face"/>
          <w:b/>
          <w:szCs w:val="24"/>
        </w:rPr>
      </w:pPr>
      <w:r w:rsidRPr="00395CDC">
        <w:rPr>
          <w:rFonts w:ascii="Baskerville Old Face" w:hAnsi="Baskerville Old Face"/>
          <w:b/>
          <w:i/>
          <w:szCs w:val="24"/>
        </w:rPr>
        <w:t>Dr. Gautam Chel</w:t>
      </w:r>
      <w:r>
        <w:rPr>
          <w:rFonts w:ascii="Baskerville Old Face" w:hAnsi="Baskerville Old Face"/>
          <w:b/>
          <w:szCs w:val="24"/>
        </w:rPr>
        <w:t>, Associate Professor, Dept. of Chemistry delivering his presentation during the National Science Day-2023 (28</w:t>
      </w:r>
      <w:r w:rsidRPr="00395CDC">
        <w:rPr>
          <w:rFonts w:ascii="Baskerville Old Face" w:hAnsi="Baskerville Old Face"/>
          <w:b/>
          <w:szCs w:val="24"/>
          <w:vertAlign w:val="superscript"/>
        </w:rPr>
        <w:t>th</w:t>
      </w:r>
      <w:r>
        <w:rPr>
          <w:rFonts w:ascii="Baskerville Old Face" w:hAnsi="Baskerville Old Face"/>
          <w:b/>
          <w:szCs w:val="24"/>
        </w:rPr>
        <w:t xml:space="preserve"> February, 2023)</w:t>
      </w:r>
    </w:p>
    <w:p w:rsidR="00395CDC" w:rsidRPr="00395CDC" w:rsidRDefault="00395CDC" w:rsidP="00395CDC">
      <w:pPr>
        <w:spacing w:line="360" w:lineRule="auto"/>
        <w:jc w:val="center"/>
        <w:rPr>
          <w:rFonts w:ascii="Baskerville Old Face" w:hAnsi="Baskerville Old Face"/>
          <w:b/>
          <w:szCs w:val="24"/>
        </w:rPr>
      </w:pPr>
    </w:p>
    <w:p w:rsidR="003E279C" w:rsidRDefault="00395CDC" w:rsidP="00395CDC">
      <w:pPr>
        <w:jc w:val="center"/>
      </w:pPr>
      <w:r>
        <w:rPr>
          <w:noProof/>
        </w:rPr>
        <w:lastRenderedPageBreak/>
        <w:drawing>
          <wp:inline distT="0" distB="0" distL="0" distR="0">
            <wp:extent cx="5232185" cy="4368409"/>
            <wp:effectExtent l="19050" t="0" r="656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232022" cy="4368273"/>
                    </a:xfrm>
                    <a:prstGeom prst="rect">
                      <a:avLst/>
                    </a:prstGeom>
                    <a:noFill/>
                    <a:ln w="9525">
                      <a:noFill/>
                      <a:miter lim="800000"/>
                      <a:headEnd/>
                      <a:tailEnd/>
                    </a:ln>
                  </pic:spPr>
                </pic:pic>
              </a:graphicData>
            </a:graphic>
          </wp:inline>
        </w:drawing>
      </w:r>
    </w:p>
    <w:p w:rsidR="00395CDC" w:rsidRDefault="00395CDC" w:rsidP="00395CDC">
      <w:pPr>
        <w:spacing w:line="360" w:lineRule="auto"/>
        <w:jc w:val="center"/>
        <w:rPr>
          <w:rFonts w:ascii="Baskerville Old Face" w:hAnsi="Baskerville Old Face"/>
          <w:b/>
          <w:szCs w:val="24"/>
        </w:rPr>
      </w:pPr>
      <w:r w:rsidRPr="00395CDC">
        <w:rPr>
          <w:rFonts w:ascii="Baskerville Old Face" w:hAnsi="Baskerville Old Face"/>
          <w:b/>
          <w:i/>
          <w:szCs w:val="24"/>
        </w:rPr>
        <w:t xml:space="preserve">Dr. </w:t>
      </w:r>
      <w:r>
        <w:rPr>
          <w:rFonts w:ascii="Baskerville Old Face" w:hAnsi="Baskerville Old Face"/>
          <w:b/>
          <w:i/>
          <w:szCs w:val="24"/>
        </w:rPr>
        <w:t>Subrata Deb</w:t>
      </w:r>
      <w:proofErr w:type="gramStart"/>
      <w:r>
        <w:rPr>
          <w:rFonts w:ascii="Baskerville Old Face" w:hAnsi="Baskerville Old Face"/>
          <w:b/>
          <w:i/>
          <w:szCs w:val="24"/>
        </w:rPr>
        <w:t xml:space="preserve">, </w:t>
      </w:r>
      <w:r>
        <w:rPr>
          <w:rFonts w:ascii="Baskerville Old Face" w:hAnsi="Baskerville Old Face"/>
          <w:b/>
          <w:szCs w:val="24"/>
        </w:rPr>
        <w:t xml:space="preserve"> Head</w:t>
      </w:r>
      <w:proofErr w:type="gramEnd"/>
      <w:r>
        <w:rPr>
          <w:rFonts w:ascii="Baskerville Old Face" w:hAnsi="Baskerville Old Face"/>
          <w:b/>
          <w:szCs w:val="24"/>
        </w:rPr>
        <w:t>, Dept. of Physics delivering Vote of thanks during the National Science Day-2023 (28</w:t>
      </w:r>
      <w:r w:rsidRPr="00395CDC">
        <w:rPr>
          <w:rFonts w:ascii="Baskerville Old Face" w:hAnsi="Baskerville Old Face"/>
          <w:b/>
          <w:szCs w:val="24"/>
          <w:vertAlign w:val="superscript"/>
        </w:rPr>
        <w:t>th</w:t>
      </w:r>
      <w:r>
        <w:rPr>
          <w:rFonts w:ascii="Baskerville Old Face" w:hAnsi="Baskerville Old Face"/>
          <w:b/>
          <w:szCs w:val="24"/>
        </w:rPr>
        <w:t xml:space="preserve"> February, 2023)</w:t>
      </w:r>
    </w:p>
    <w:p w:rsidR="00395CDC" w:rsidRDefault="00395CDC" w:rsidP="00395CDC">
      <w:pPr>
        <w:jc w:val="center"/>
      </w:pPr>
    </w:p>
    <w:sectPr w:rsidR="00395CDC" w:rsidSect="00EF65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3E279C"/>
    <w:rsid w:val="0003251F"/>
    <w:rsid w:val="002058EB"/>
    <w:rsid w:val="00395CDC"/>
    <w:rsid w:val="003E279C"/>
    <w:rsid w:val="00432590"/>
    <w:rsid w:val="00786997"/>
    <w:rsid w:val="0086744E"/>
    <w:rsid w:val="009579FC"/>
    <w:rsid w:val="009D4C2C"/>
    <w:rsid w:val="00CD3162"/>
    <w:rsid w:val="00E857F5"/>
    <w:rsid w:val="00EF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9C"/>
    <w:rPr>
      <w:rFonts w:ascii="Tahoma" w:hAnsi="Tahoma" w:cs="Tahoma"/>
      <w:sz w:val="16"/>
      <w:szCs w:val="16"/>
    </w:rPr>
  </w:style>
  <w:style w:type="paragraph" w:styleId="NoSpacing">
    <w:name w:val="No Spacing"/>
    <w:uiPriority w:val="1"/>
    <w:qFormat/>
    <w:rsid w:val="003E279C"/>
    <w:pPr>
      <w:spacing w:after="0" w:line="240" w:lineRule="auto"/>
    </w:pPr>
  </w:style>
  <w:style w:type="table" w:styleId="TableGrid">
    <w:name w:val="Table Grid"/>
    <w:basedOn w:val="TableNormal"/>
    <w:uiPriority w:val="59"/>
    <w:rsid w:val="00E857F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857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dc:creator>
  <cp:keywords/>
  <dc:description/>
  <cp:lastModifiedBy>Physics</cp:lastModifiedBy>
  <cp:revision>7</cp:revision>
  <dcterms:created xsi:type="dcterms:W3CDTF">2024-01-30T09:22:00Z</dcterms:created>
  <dcterms:modified xsi:type="dcterms:W3CDTF">2024-01-30T10:08:00Z</dcterms:modified>
</cp:coreProperties>
</file>